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253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>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Ахмадалиевой Сабрины Шухратовны, </w:t>
      </w:r>
      <w:r>
        <w:rPr>
          <w:rStyle w:val="cat-UserDefinedgrp-34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Ахмадалиева С.Ш.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5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не оплатил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20rplc-1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7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>230</w:t>
      </w:r>
      <w:r>
        <w:rPr>
          <w:rFonts w:ascii="Times New Roman" w:eastAsia="Times New Roman" w:hAnsi="Times New Roman" w:cs="Times New Roman"/>
          <w:sz w:val="27"/>
          <w:szCs w:val="27"/>
        </w:rPr>
        <w:t>920018501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Ахмадалиева С.Ш.</w:t>
      </w:r>
      <w:r>
        <w:rPr>
          <w:rFonts w:ascii="Calibri" w:eastAsia="Calibri" w:hAnsi="Calibri" w:cs="Calibri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явилась</w:t>
      </w:r>
      <w:r>
        <w:rPr>
          <w:rFonts w:ascii="Times New Roman" w:eastAsia="Times New Roman" w:hAnsi="Times New Roman" w:cs="Times New Roman"/>
          <w:sz w:val="27"/>
          <w:szCs w:val="27"/>
        </w:rPr>
        <w:t>, извещен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, ходатайств не заявлял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Ахмадалиевой С.Ш.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Ахмадалиевой С.Ш.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18810586230920018501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Ахмадалиевой С.Ш.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Ахмадалиевой С.Ш.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2rplc-26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Ахмадалиеву Сабрину Шухратовну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21rplc-2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253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5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6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7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8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9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30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0412365400665002532420155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2rplc-43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4rplc-8">
    <w:name w:val="cat-UserDefined grp-34 rplc-8"/>
    <w:basedOn w:val="DefaultParagraphFont"/>
  </w:style>
  <w:style w:type="character" w:customStyle="1" w:styleId="cat-UserDefinedgrp-35rplc-14">
    <w:name w:val="cat-UserDefined grp-35 rplc-14"/>
    <w:basedOn w:val="DefaultParagraphFont"/>
  </w:style>
  <w:style w:type="character" w:customStyle="1" w:styleId="cat-Sumgrp-20rplc-16">
    <w:name w:val="cat-Sum grp-20 rplc-16"/>
    <w:basedOn w:val="DefaultParagraphFont"/>
  </w:style>
  <w:style w:type="character" w:customStyle="1" w:styleId="cat-Dategrp-9rplc-17">
    <w:name w:val="cat-Date grp-9 rplc-17"/>
    <w:basedOn w:val="DefaultParagraphFont"/>
  </w:style>
  <w:style w:type="character" w:customStyle="1" w:styleId="cat-Dategrp-10rplc-21">
    <w:name w:val="cat-Date grp-10 rplc-21"/>
    <w:basedOn w:val="DefaultParagraphFont"/>
  </w:style>
  <w:style w:type="character" w:customStyle="1" w:styleId="cat-Dategrp-9rplc-22">
    <w:name w:val="cat-Date grp-9 rplc-22"/>
    <w:basedOn w:val="DefaultParagraphFont"/>
  </w:style>
  <w:style w:type="character" w:customStyle="1" w:styleId="cat-Dategrp-11rplc-23">
    <w:name w:val="cat-Date grp-11 rplc-23"/>
    <w:basedOn w:val="DefaultParagraphFont"/>
  </w:style>
  <w:style w:type="character" w:customStyle="1" w:styleId="cat-SumInWordsgrp-22rplc-26">
    <w:name w:val="cat-SumInWords grp-22 rplc-26"/>
    <w:basedOn w:val="DefaultParagraphFont"/>
  </w:style>
  <w:style w:type="character" w:customStyle="1" w:styleId="cat-Sumgrp-21rplc-28">
    <w:name w:val="cat-Sum grp-21 rplc-28"/>
    <w:basedOn w:val="DefaultParagraphFont"/>
  </w:style>
  <w:style w:type="character" w:customStyle="1" w:styleId="cat-Dategrp-12rplc-31">
    <w:name w:val="cat-Date grp-12 rplc-31"/>
    <w:basedOn w:val="DefaultParagraphFont"/>
  </w:style>
  <w:style w:type="character" w:customStyle="1" w:styleId="cat-Addressgrp-5rplc-33">
    <w:name w:val="cat-Address grp-5 rplc-33"/>
    <w:basedOn w:val="DefaultParagraphFont"/>
  </w:style>
  <w:style w:type="character" w:customStyle="1" w:styleId="cat-Addressgrp-5rplc-34">
    <w:name w:val="cat-Address grp-5 rplc-34"/>
    <w:basedOn w:val="DefaultParagraphFont"/>
  </w:style>
  <w:style w:type="character" w:customStyle="1" w:styleId="cat-PhoneNumbergrp-25rplc-35">
    <w:name w:val="cat-PhoneNumber grp-25 rplc-35"/>
    <w:basedOn w:val="DefaultParagraphFont"/>
  </w:style>
  <w:style w:type="character" w:customStyle="1" w:styleId="cat-PhoneNumbergrp-26rplc-36">
    <w:name w:val="cat-PhoneNumber grp-26 rplc-36"/>
    <w:basedOn w:val="DefaultParagraphFont"/>
  </w:style>
  <w:style w:type="character" w:customStyle="1" w:styleId="cat-PhoneNumbergrp-27rplc-37">
    <w:name w:val="cat-PhoneNumber grp-27 rplc-37"/>
    <w:basedOn w:val="DefaultParagraphFont"/>
  </w:style>
  <w:style w:type="character" w:customStyle="1" w:styleId="cat-PhoneNumbergrp-28rplc-38">
    <w:name w:val="cat-PhoneNumber grp-28 rplc-38"/>
    <w:basedOn w:val="DefaultParagraphFont"/>
  </w:style>
  <w:style w:type="character" w:customStyle="1" w:styleId="cat-PhoneNumbergrp-29rplc-39">
    <w:name w:val="cat-PhoneNumber grp-29 rplc-39"/>
    <w:basedOn w:val="DefaultParagraphFont"/>
  </w:style>
  <w:style w:type="character" w:customStyle="1" w:styleId="cat-PhoneNumbergrp-30rplc-40">
    <w:name w:val="cat-PhoneNumber grp-30 rplc-40"/>
    <w:basedOn w:val="DefaultParagraphFont"/>
  </w:style>
  <w:style w:type="character" w:customStyle="1" w:styleId="cat-Addressgrp-7rplc-41">
    <w:name w:val="cat-Address grp-7 rplc-41"/>
    <w:basedOn w:val="DefaultParagraphFont"/>
  </w:style>
  <w:style w:type="character" w:customStyle="1" w:styleId="cat-Addressgrp-6rplc-42">
    <w:name w:val="cat-Address grp-6 rplc-42"/>
    <w:basedOn w:val="DefaultParagraphFont"/>
  </w:style>
  <w:style w:type="character" w:customStyle="1" w:styleId="cat-SumInWordsgrp-22rplc-43">
    <w:name w:val="cat-SumInWords grp-22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